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8E6F" w14:textId="77777777" w:rsidR="00146355" w:rsidRPr="00146355" w:rsidRDefault="00146355" w:rsidP="00DC623F">
      <w:pPr>
        <w:pStyle w:val="Headinglevel1"/>
        <w:tabs>
          <w:tab w:val="center" w:pos="5233"/>
        </w:tabs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bookmarkStart w:id="0" w:name="_Hlk76024106"/>
    </w:p>
    <w:p w14:paraId="551D80A8" w14:textId="6CD1C291" w:rsidR="00146355" w:rsidRPr="00146355" w:rsidRDefault="00146355" w:rsidP="00DC623F">
      <w:pPr>
        <w:pStyle w:val="Headinglevel1"/>
        <w:tabs>
          <w:tab w:val="center" w:pos="5233"/>
        </w:tabs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146355"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2B8AB1" wp14:editId="687C57EA">
            <wp:simplePos x="0" y="0"/>
            <wp:positionH relativeFrom="margin">
              <wp:posOffset>5438775</wp:posOffset>
            </wp:positionH>
            <wp:positionV relativeFrom="paragraph">
              <wp:posOffset>5080</wp:posOffset>
            </wp:positionV>
            <wp:extent cx="1019175" cy="967105"/>
            <wp:effectExtent l="0" t="0" r="9525" b="4445"/>
            <wp:wrapThrough wrapText="bothSides">
              <wp:wrapPolygon edited="0">
                <wp:start x="0" y="0"/>
                <wp:lineTo x="0" y="21274"/>
                <wp:lineTo x="21398" y="21274"/>
                <wp:lineTo x="21398" y="0"/>
                <wp:lineTo x="0" y="0"/>
              </wp:wrapPolygon>
            </wp:wrapThrough>
            <wp:docPr id="2" name="Picture 2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7CFC7" w14:textId="12730CDC" w:rsidR="00FC41B5" w:rsidRPr="00146355" w:rsidRDefault="00FC41B5" w:rsidP="00DC623F">
      <w:pPr>
        <w:pStyle w:val="Headinglevel1"/>
        <w:tabs>
          <w:tab w:val="center" w:pos="5233"/>
        </w:tabs>
        <w:rPr>
          <w:rFonts w:asciiTheme="minorHAnsi" w:hAnsiTheme="minorHAnsi" w:cstheme="minorHAnsi"/>
          <w:shd w:val="clear" w:color="auto" w:fill="FFFFFF"/>
        </w:rPr>
      </w:pPr>
      <w:r w:rsidRPr="00146355">
        <w:rPr>
          <w:rFonts w:asciiTheme="minorHAnsi" w:hAnsiTheme="minorHAnsi" w:cstheme="minorHAnsi"/>
          <w:color w:val="auto"/>
          <w:shd w:val="clear" w:color="auto" w:fill="FFFFFF"/>
        </w:rPr>
        <w:t xml:space="preserve">Exam </w:t>
      </w:r>
      <w:r w:rsidR="009F4457">
        <w:rPr>
          <w:rFonts w:asciiTheme="minorHAnsi" w:hAnsiTheme="minorHAnsi" w:cstheme="minorHAnsi"/>
          <w:color w:val="auto"/>
          <w:shd w:val="clear" w:color="auto" w:fill="FFFFFF"/>
        </w:rPr>
        <w:t>E</w:t>
      </w:r>
      <w:r w:rsidRPr="00146355">
        <w:rPr>
          <w:rFonts w:asciiTheme="minorHAnsi" w:hAnsiTheme="minorHAnsi" w:cstheme="minorHAnsi"/>
          <w:color w:val="auto"/>
          <w:shd w:val="clear" w:color="auto" w:fill="FFFFFF"/>
        </w:rPr>
        <w:t xml:space="preserve">ntry </w:t>
      </w:r>
      <w:r w:rsidR="009F4457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Pr="00146355">
        <w:rPr>
          <w:rFonts w:asciiTheme="minorHAnsi" w:hAnsiTheme="minorHAnsi" w:cstheme="minorHAnsi"/>
          <w:color w:val="auto"/>
          <w:shd w:val="clear" w:color="auto" w:fill="FFFFFF"/>
        </w:rPr>
        <w:t>or</w:t>
      </w:r>
      <w:r w:rsidR="00DC623F" w:rsidRPr="00146355">
        <w:rPr>
          <w:rFonts w:asciiTheme="minorHAnsi" w:hAnsiTheme="minorHAnsi" w:cstheme="minorHAnsi"/>
          <w:color w:val="auto"/>
          <w:shd w:val="clear" w:color="auto" w:fill="FFFFFF"/>
        </w:rPr>
        <w:t>m – Autumn 2021 series</w:t>
      </w:r>
    </w:p>
    <w:p w14:paraId="2A3EDE5F" w14:textId="15AB74D9" w:rsidR="00FC41B5" w:rsidRPr="00146355" w:rsidRDefault="00FC41B5" w:rsidP="00DC623F">
      <w:pPr>
        <w:pStyle w:val="Headinglevel1"/>
        <w:spacing w:before="120" w:after="1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46355">
        <w:rPr>
          <w:rFonts w:asciiTheme="minorHAnsi" w:hAnsiTheme="minorHAnsi" w:cstheme="minorHAnsi"/>
          <w:b w:val="0"/>
          <w:color w:val="auto"/>
          <w:sz w:val="24"/>
          <w:szCs w:val="24"/>
        </w:rPr>
        <w:t>Please complete in BLOCK CAPITALS</w:t>
      </w:r>
    </w:p>
    <w:p w14:paraId="7AF946A5" w14:textId="7588248A" w:rsidR="00A9782E" w:rsidRPr="00146355" w:rsidRDefault="00A9782E" w:rsidP="00FC41B5">
      <w:pPr>
        <w:pStyle w:val="Headinglevel1"/>
        <w:spacing w:before="120" w:after="12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46355">
        <w:rPr>
          <w:rFonts w:asciiTheme="minorHAnsi" w:hAnsiTheme="minorHAnsi" w:cstheme="minorHAnsi"/>
          <w:bCs/>
          <w:color w:val="auto"/>
          <w:sz w:val="24"/>
          <w:szCs w:val="24"/>
        </w:rPr>
        <w:t>Your details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7"/>
        <w:gridCol w:w="3261"/>
        <w:gridCol w:w="1560"/>
        <w:gridCol w:w="3827"/>
      </w:tblGrid>
      <w:tr w:rsidR="00DC623F" w:rsidRPr="00146355" w14:paraId="38A99BE9" w14:textId="77777777" w:rsidTr="00146355">
        <w:trPr>
          <w:cantSplit/>
          <w:trHeight w:val="465"/>
          <w:tblHeader/>
        </w:trPr>
        <w:tc>
          <w:tcPr>
            <w:tcW w:w="876" w:type="pct"/>
            <w:shd w:val="clear" w:color="auto" w:fill="CCC0D9" w:themeFill="accent4" w:themeFillTint="66"/>
            <w:vAlign w:val="center"/>
          </w:tcPr>
          <w:p w14:paraId="63C78026" w14:textId="10268115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>Candidate forename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0D76B36" w14:textId="77777777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CCC0D9" w:themeFill="accent4" w:themeFillTint="66"/>
            <w:vAlign w:val="center"/>
          </w:tcPr>
          <w:p w14:paraId="6338AF30" w14:textId="077AE007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 xml:space="preserve">Candidate surname 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D3A8268" w14:textId="57F8DA31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0CFB" w:rsidRPr="00146355" w14:paraId="6ACDBD09" w14:textId="77777777" w:rsidTr="00146355">
        <w:trPr>
          <w:cantSplit/>
          <w:trHeight w:val="465"/>
          <w:tblHeader/>
        </w:trPr>
        <w:tc>
          <w:tcPr>
            <w:tcW w:w="876" w:type="pct"/>
            <w:shd w:val="clear" w:color="auto" w:fill="CCC0D9" w:themeFill="accent4" w:themeFillTint="66"/>
            <w:vAlign w:val="center"/>
          </w:tcPr>
          <w:p w14:paraId="16F276F3" w14:textId="1783EF6A" w:rsidR="00100CFB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>Exam number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ECA06F4" w14:textId="722A8279" w:rsidR="00100CFB" w:rsidRPr="00146355" w:rsidRDefault="00100CFB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CCC0D9" w:themeFill="accent4" w:themeFillTint="66"/>
            <w:vAlign w:val="center"/>
          </w:tcPr>
          <w:p w14:paraId="5779A973" w14:textId="1480CBDC" w:rsidR="00100CFB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>Date of birth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E367906" w14:textId="0DF2C6A8" w:rsidR="00100CFB" w:rsidRPr="00146355" w:rsidRDefault="00100CFB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0CFB" w:rsidRPr="00146355" w14:paraId="34F7EFF3" w14:textId="77777777" w:rsidTr="00146355">
        <w:trPr>
          <w:cantSplit/>
          <w:trHeight w:val="465"/>
          <w:tblHeader/>
        </w:trPr>
        <w:tc>
          <w:tcPr>
            <w:tcW w:w="876" w:type="pct"/>
            <w:shd w:val="clear" w:color="auto" w:fill="CCC0D9" w:themeFill="accent4" w:themeFillTint="66"/>
            <w:vAlign w:val="center"/>
          </w:tcPr>
          <w:p w14:paraId="07856334" w14:textId="5DF3995B" w:rsidR="00753C28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>Address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67D9DF4B" w14:textId="77777777" w:rsidR="00100CFB" w:rsidRPr="00146355" w:rsidRDefault="00100CFB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37EDD2E" w14:textId="2C19763D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623F" w:rsidRPr="00146355" w14:paraId="055A71E2" w14:textId="77777777" w:rsidTr="00146355">
        <w:trPr>
          <w:cantSplit/>
          <w:trHeight w:val="465"/>
          <w:tblHeader/>
        </w:trPr>
        <w:tc>
          <w:tcPr>
            <w:tcW w:w="876" w:type="pct"/>
            <w:shd w:val="clear" w:color="auto" w:fill="CCC0D9" w:themeFill="accent4" w:themeFillTint="66"/>
            <w:vAlign w:val="center"/>
          </w:tcPr>
          <w:p w14:paraId="6C48537E" w14:textId="5D84738A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>Telephone number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ADA55D3" w14:textId="77777777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CCC0D9" w:themeFill="accent4" w:themeFillTint="66"/>
            <w:vAlign w:val="center"/>
          </w:tcPr>
          <w:p w14:paraId="551B65DB" w14:textId="78DCB673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>Email address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DB7F5B8" w14:textId="131013F5" w:rsidR="00DC623F" w:rsidRPr="00146355" w:rsidRDefault="00DC623F" w:rsidP="00F40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5974035" w14:textId="332FBB35" w:rsidR="00100CFB" w:rsidRPr="00146355" w:rsidRDefault="00A9782E" w:rsidP="00FC41B5">
      <w:pPr>
        <w:pStyle w:val="Headinglevel1"/>
        <w:spacing w:before="120" w:after="12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46355">
        <w:rPr>
          <w:rFonts w:asciiTheme="minorHAnsi" w:hAnsiTheme="minorHAnsi" w:cstheme="minorHAnsi"/>
          <w:bCs/>
          <w:color w:val="auto"/>
          <w:sz w:val="24"/>
          <w:szCs w:val="24"/>
        </w:rPr>
        <w:t>Exam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4507"/>
      </w:tblGrid>
      <w:tr w:rsidR="009B5520" w:rsidRPr="00146355" w14:paraId="312315E2" w14:textId="77777777" w:rsidTr="009B5520">
        <w:trPr>
          <w:cantSplit/>
          <w:trHeight w:val="465"/>
          <w:tblHeader/>
        </w:trPr>
        <w:tc>
          <w:tcPr>
            <w:tcW w:w="676" w:type="pct"/>
            <w:shd w:val="clear" w:color="auto" w:fill="CCC0D9" w:themeFill="accent4" w:themeFillTint="66"/>
            <w:vAlign w:val="center"/>
          </w:tcPr>
          <w:p w14:paraId="0584A8C2" w14:textId="179A3420" w:rsidR="00DC623F" w:rsidRPr="00146355" w:rsidRDefault="00DC623F" w:rsidP="00AB02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>Awarding organisation</w:t>
            </w:r>
            <w:r w:rsidR="009B5520">
              <w:rPr>
                <w:rFonts w:eastAsia="Times New Roman" w:cstheme="minorHAnsi"/>
                <w:sz w:val="24"/>
                <w:szCs w:val="24"/>
              </w:rPr>
              <w:t xml:space="preserve"> (board)</w:t>
            </w:r>
          </w:p>
        </w:tc>
        <w:tc>
          <w:tcPr>
            <w:tcW w:w="1491" w:type="pct"/>
            <w:shd w:val="clear" w:color="auto" w:fill="CCC0D9" w:themeFill="accent4" w:themeFillTint="66"/>
            <w:vAlign w:val="center"/>
          </w:tcPr>
          <w:p w14:paraId="4D4AC928" w14:textId="5CB5D7BF" w:rsidR="00DC623F" w:rsidRPr="00146355" w:rsidRDefault="00DC623F" w:rsidP="00AB02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 xml:space="preserve">Qualification </w:t>
            </w:r>
            <w:r w:rsidR="009B5520">
              <w:rPr>
                <w:rFonts w:eastAsia="Times New Roman" w:cstheme="minorHAnsi"/>
                <w:sz w:val="24"/>
                <w:szCs w:val="24"/>
              </w:rPr>
              <w:t>level and</w:t>
            </w:r>
            <w:r w:rsidRPr="00146355">
              <w:rPr>
                <w:rFonts w:eastAsia="Times New Roman" w:cstheme="minorHAnsi"/>
                <w:sz w:val="24"/>
                <w:szCs w:val="24"/>
              </w:rPr>
              <w:t xml:space="preserve"> Subject</w:t>
            </w:r>
          </w:p>
        </w:tc>
        <w:tc>
          <w:tcPr>
            <w:tcW w:w="678" w:type="pct"/>
            <w:shd w:val="clear" w:color="auto" w:fill="CCC0D9" w:themeFill="accent4" w:themeFillTint="66"/>
            <w:vAlign w:val="center"/>
          </w:tcPr>
          <w:p w14:paraId="1B0EEC74" w14:textId="67CC3263" w:rsidR="00DC623F" w:rsidRPr="00146355" w:rsidRDefault="00DC623F" w:rsidP="00AB02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6355">
              <w:rPr>
                <w:rFonts w:eastAsia="Times New Roman" w:cstheme="minorHAnsi"/>
                <w:sz w:val="24"/>
                <w:szCs w:val="24"/>
              </w:rPr>
              <w:t>Entry code</w:t>
            </w:r>
            <w:r w:rsidR="009B5520">
              <w:rPr>
                <w:rFonts w:eastAsia="Times New Roman" w:cstheme="minorHAnsi"/>
                <w:sz w:val="24"/>
                <w:szCs w:val="24"/>
              </w:rPr>
              <w:t xml:space="preserve"> (element code)</w:t>
            </w:r>
          </w:p>
        </w:tc>
        <w:tc>
          <w:tcPr>
            <w:tcW w:w="2155" w:type="pct"/>
            <w:shd w:val="clear" w:color="auto" w:fill="CCC0D9" w:themeFill="accent4" w:themeFillTint="66"/>
            <w:vAlign w:val="center"/>
          </w:tcPr>
          <w:p w14:paraId="2691D464" w14:textId="1F9DA6E9" w:rsidR="00DC623F" w:rsidRPr="00146355" w:rsidRDefault="009B5520" w:rsidP="00AB02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</w:t>
            </w:r>
            <w:r w:rsidR="00DC623F" w:rsidRPr="00146355">
              <w:rPr>
                <w:rFonts w:eastAsia="Times New Roman" w:cstheme="minorHAnsi"/>
                <w:sz w:val="24"/>
                <w:szCs w:val="24"/>
              </w:rPr>
              <w:t xml:space="preserve">itle </w:t>
            </w:r>
          </w:p>
        </w:tc>
      </w:tr>
      <w:tr w:rsidR="00146355" w:rsidRPr="00146355" w14:paraId="1A0D3CA5" w14:textId="77777777" w:rsidTr="009B5520">
        <w:trPr>
          <w:cantSplit/>
          <w:trHeight w:val="465"/>
          <w:tblHeader/>
        </w:trPr>
        <w:tc>
          <w:tcPr>
            <w:tcW w:w="676" w:type="pct"/>
            <w:shd w:val="clear" w:color="auto" w:fill="CCC0D9" w:themeFill="accent4" w:themeFillTint="66"/>
            <w:vAlign w:val="center"/>
          </w:tcPr>
          <w:p w14:paraId="5792D0A0" w14:textId="0058C019" w:rsidR="00DC623F" w:rsidRPr="00146355" w:rsidRDefault="00DC623F" w:rsidP="001463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146355">
              <w:rPr>
                <w:rFonts w:eastAsia="Times New Roman" w:cstheme="minorHAnsi"/>
                <w:i/>
                <w:sz w:val="24"/>
                <w:szCs w:val="24"/>
              </w:rPr>
              <w:t>AQA</w:t>
            </w:r>
          </w:p>
        </w:tc>
        <w:tc>
          <w:tcPr>
            <w:tcW w:w="1491" w:type="pct"/>
            <w:shd w:val="clear" w:color="auto" w:fill="CCC0D9" w:themeFill="accent4" w:themeFillTint="66"/>
            <w:vAlign w:val="center"/>
          </w:tcPr>
          <w:p w14:paraId="365A6E61" w14:textId="274C518E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146355">
              <w:rPr>
                <w:rFonts w:eastAsia="Times New Roman" w:cstheme="minorHAnsi"/>
                <w:i/>
                <w:sz w:val="24"/>
                <w:szCs w:val="24"/>
              </w:rPr>
              <w:t>GCSE English Language</w:t>
            </w:r>
          </w:p>
        </w:tc>
        <w:tc>
          <w:tcPr>
            <w:tcW w:w="678" w:type="pct"/>
            <w:shd w:val="clear" w:color="auto" w:fill="CCC0D9" w:themeFill="accent4" w:themeFillTint="66"/>
            <w:vAlign w:val="center"/>
          </w:tcPr>
          <w:p w14:paraId="46495A6D" w14:textId="7915D1CA" w:rsidR="00DC623F" w:rsidRPr="00146355" w:rsidRDefault="00DC623F" w:rsidP="00DC62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146355">
              <w:rPr>
                <w:rFonts w:eastAsia="Times New Roman" w:cstheme="minorHAnsi"/>
                <w:i/>
                <w:sz w:val="24"/>
                <w:szCs w:val="24"/>
              </w:rPr>
              <w:t>8700</w:t>
            </w:r>
          </w:p>
        </w:tc>
        <w:tc>
          <w:tcPr>
            <w:tcW w:w="2155" w:type="pct"/>
            <w:shd w:val="clear" w:color="auto" w:fill="CCC0D9" w:themeFill="accent4" w:themeFillTint="66"/>
            <w:vAlign w:val="center"/>
          </w:tcPr>
          <w:p w14:paraId="071EE39D" w14:textId="47AE4FCD" w:rsidR="00DC623F" w:rsidRPr="00EC656D" w:rsidRDefault="009B5520" w:rsidP="00EC656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English Language</w:t>
            </w:r>
          </w:p>
        </w:tc>
      </w:tr>
      <w:tr w:rsidR="009B5520" w:rsidRPr="00146355" w14:paraId="3FEF3B62" w14:textId="77777777" w:rsidTr="009B5520">
        <w:trPr>
          <w:cantSplit/>
          <w:trHeight w:val="465"/>
          <w:tblHeader/>
        </w:trPr>
        <w:tc>
          <w:tcPr>
            <w:tcW w:w="676" w:type="pct"/>
            <w:shd w:val="clear" w:color="auto" w:fill="auto"/>
            <w:vAlign w:val="center"/>
          </w:tcPr>
          <w:p w14:paraId="286B91F6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14:paraId="41CB55AC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30A27004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62B01CB2" w14:textId="5F3A1342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520" w:rsidRPr="00146355" w14:paraId="4E64C843" w14:textId="77777777" w:rsidTr="009B5520">
        <w:trPr>
          <w:cantSplit/>
          <w:trHeight w:val="465"/>
          <w:tblHeader/>
        </w:trPr>
        <w:tc>
          <w:tcPr>
            <w:tcW w:w="676" w:type="pct"/>
            <w:shd w:val="clear" w:color="auto" w:fill="auto"/>
            <w:vAlign w:val="center"/>
          </w:tcPr>
          <w:p w14:paraId="48A22782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14:paraId="0FD2871D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A9611B2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0A3188F3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520" w:rsidRPr="00146355" w14:paraId="5C1B98AC" w14:textId="77777777" w:rsidTr="009B5520">
        <w:trPr>
          <w:cantSplit/>
          <w:trHeight w:val="465"/>
          <w:tblHeader/>
        </w:trPr>
        <w:tc>
          <w:tcPr>
            <w:tcW w:w="676" w:type="pct"/>
            <w:shd w:val="clear" w:color="auto" w:fill="auto"/>
            <w:vAlign w:val="center"/>
          </w:tcPr>
          <w:p w14:paraId="16BC4063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14:paraId="4EFECE76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20435D0F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5355DA45" w14:textId="6E215030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6355" w:rsidRPr="00146355" w14:paraId="02C1C491" w14:textId="77777777" w:rsidTr="009B5520">
        <w:trPr>
          <w:cantSplit/>
          <w:trHeight w:val="465"/>
          <w:tblHeader/>
        </w:trPr>
        <w:tc>
          <w:tcPr>
            <w:tcW w:w="676" w:type="pct"/>
            <w:shd w:val="clear" w:color="auto" w:fill="auto"/>
            <w:vAlign w:val="center"/>
          </w:tcPr>
          <w:p w14:paraId="136A0755" w14:textId="77777777" w:rsidR="00146355" w:rsidRPr="00146355" w:rsidRDefault="00146355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14:paraId="65A7FE5A" w14:textId="77777777" w:rsidR="00146355" w:rsidRPr="00146355" w:rsidRDefault="00146355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78D59E8E" w14:textId="77777777" w:rsidR="00146355" w:rsidRPr="00146355" w:rsidRDefault="00146355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3630A1F3" w14:textId="77777777" w:rsidR="00146355" w:rsidRPr="00146355" w:rsidRDefault="00146355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5520" w:rsidRPr="00146355" w14:paraId="1DE14E1D" w14:textId="77777777" w:rsidTr="009B5520">
        <w:trPr>
          <w:cantSplit/>
          <w:trHeight w:val="465"/>
          <w:tblHeader/>
        </w:trPr>
        <w:tc>
          <w:tcPr>
            <w:tcW w:w="676" w:type="pct"/>
            <w:shd w:val="clear" w:color="auto" w:fill="auto"/>
            <w:vAlign w:val="center"/>
          </w:tcPr>
          <w:p w14:paraId="40E83856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14:paraId="27C61FB9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76BBC5EF" w14:textId="77777777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1CA557D7" w14:textId="016760E0" w:rsidR="00DC623F" w:rsidRPr="00146355" w:rsidRDefault="00DC623F" w:rsidP="00753C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80A7B2D" w14:textId="58D47944" w:rsidR="00FC41B5" w:rsidRPr="00146355" w:rsidRDefault="00FC41B5" w:rsidP="00817791">
      <w:pPr>
        <w:pStyle w:val="Headinglevel1"/>
        <w:pBdr>
          <w:right w:val="single" w:sz="4" w:space="4" w:color="auto"/>
        </w:pBdr>
        <w:spacing w:after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7791" w14:paraId="7788D6F4" w14:textId="77777777" w:rsidTr="00817791">
        <w:tc>
          <w:tcPr>
            <w:tcW w:w="10456" w:type="dxa"/>
          </w:tcPr>
          <w:p w14:paraId="0F400423" w14:textId="77777777" w:rsidR="00817791" w:rsidRDefault="00817791" w:rsidP="00DC623F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Guidance notes on completing the form:</w:t>
            </w:r>
          </w:p>
          <w:p w14:paraId="57A45ED3" w14:textId="1C1D4025" w:rsidR="00817791" w:rsidRDefault="00817791" w:rsidP="00DC623F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Add the awarding organisation, qualification </w:t>
            </w:r>
            <w:r w:rsidR="009B5520">
              <w:rPr>
                <w:rFonts w:asciiTheme="minorHAnsi" w:hAnsiTheme="minorHAnsi" w:cstheme="minorHAnsi"/>
                <w:bCs/>
              </w:rPr>
              <w:t>level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B5520">
              <w:rPr>
                <w:rFonts w:asciiTheme="minorHAnsi" w:hAnsiTheme="minorHAnsi" w:cstheme="minorHAnsi"/>
                <w:bCs/>
              </w:rPr>
              <w:t>and</w:t>
            </w:r>
            <w:r>
              <w:rPr>
                <w:rFonts w:asciiTheme="minorHAnsi" w:hAnsiTheme="minorHAnsi" w:cstheme="minorHAnsi"/>
                <w:bCs/>
              </w:rPr>
              <w:t xml:space="preserve"> subject</w:t>
            </w:r>
            <w:r w:rsidR="009B5520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and entry code.  You will find this information on your results statement.  The first line has been completed as an example.</w:t>
            </w:r>
          </w:p>
          <w:p w14:paraId="261B3026" w14:textId="77777777" w:rsidR="00817791" w:rsidRDefault="00817791" w:rsidP="00DC623F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Sign and date the form below – entry forms will not be accepted if they are not signed</w:t>
            </w:r>
            <w:r w:rsidR="009B5520">
              <w:rPr>
                <w:rFonts w:asciiTheme="minorHAnsi" w:hAnsiTheme="minorHAnsi" w:cstheme="minorHAnsi"/>
                <w:bCs/>
              </w:rPr>
              <w:t>.</w:t>
            </w:r>
          </w:p>
          <w:p w14:paraId="4ACD938B" w14:textId="77777777" w:rsidR="009B5520" w:rsidRDefault="009B5520" w:rsidP="00DC623F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Return your completed form to the Examinations Officer by:</w:t>
            </w:r>
          </w:p>
          <w:p w14:paraId="4C2C4F2D" w14:textId="77777777" w:rsidR="009B5520" w:rsidRDefault="009B5520" w:rsidP="009B5520">
            <w:pPr>
              <w:pStyle w:val="Default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Pr="009B5520">
              <w:rPr>
                <w:rFonts w:asciiTheme="minorHAnsi" w:hAnsiTheme="minorHAnsi" w:cstheme="minorHAnsi"/>
                <w:bCs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</w:rPr>
              <w:t xml:space="preserve"> September 2021 ~ A Level entry deadline</w:t>
            </w:r>
          </w:p>
          <w:p w14:paraId="7879E666" w14:textId="0B9191CB" w:rsidR="009B5520" w:rsidRPr="00817791" w:rsidRDefault="009B5520" w:rsidP="009B5520">
            <w:pPr>
              <w:pStyle w:val="Default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Pr="009B5520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</w:rPr>
              <w:t xml:space="preserve"> September 2021 ~ GCSE entry deadline</w:t>
            </w:r>
          </w:p>
        </w:tc>
      </w:tr>
    </w:tbl>
    <w:p w14:paraId="486F21B0" w14:textId="78642A32" w:rsidR="00DC623F" w:rsidRPr="00146355" w:rsidRDefault="00DC623F" w:rsidP="00DC623F">
      <w:pPr>
        <w:pStyle w:val="Default"/>
        <w:spacing w:before="120" w:after="120"/>
        <w:rPr>
          <w:rFonts w:asciiTheme="minorHAnsi" w:hAnsiTheme="minorHAnsi" w:cstheme="minorHAnsi"/>
          <w:b/>
          <w:bCs/>
        </w:rPr>
      </w:pPr>
      <w:r w:rsidRPr="00146355">
        <w:rPr>
          <w:rFonts w:asciiTheme="minorHAnsi" w:hAnsiTheme="minorHAnsi" w:cstheme="minorHAnsi"/>
          <w:b/>
          <w:bCs/>
        </w:rPr>
        <w:t>Candidate confirmation</w:t>
      </w:r>
    </w:p>
    <w:p w14:paraId="3B890D31" w14:textId="5C610E7D" w:rsidR="0026632F" w:rsidRPr="00146355" w:rsidRDefault="00DC623F" w:rsidP="00DC623F">
      <w:pPr>
        <w:pStyle w:val="Headinglevel1"/>
        <w:spacing w:after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4635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By signing here, I am confirming that all details provided above are correct and confirm I will pay </w:t>
      </w:r>
      <w:r w:rsidR="009B552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an administration fee of £10 </w:t>
      </w:r>
      <w:r w:rsidR="00146355">
        <w:rPr>
          <w:rFonts w:asciiTheme="minorHAnsi" w:hAnsiTheme="minorHAnsi" w:cstheme="minorHAnsi"/>
          <w:b w:val="0"/>
          <w:color w:val="auto"/>
          <w:sz w:val="24"/>
          <w:szCs w:val="24"/>
        </w:rPr>
        <w:t>if I fail to attend an exam without a reasonable cause</w:t>
      </w:r>
      <w:r w:rsidRPr="0014635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: </w:t>
      </w:r>
    </w:p>
    <w:p w14:paraId="2382BD37" w14:textId="77777777" w:rsidR="00DC623F" w:rsidRPr="00146355" w:rsidRDefault="00DC623F" w:rsidP="00DC623F">
      <w:pPr>
        <w:pStyle w:val="Headinglevel1"/>
        <w:spacing w:after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744546E7" w14:textId="58684E87" w:rsidR="00FC41B5" w:rsidRPr="00146355" w:rsidRDefault="00146355" w:rsidP="00EC656D">
      <w:pPr>
        <w:pStyle w:val="Headinglevel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635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Signature: </w:t>
      </w:r>
      <w:r w:rsidR="00DC623F" w:rsidRPr="00146355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…………………………………………………………</w:t>
      </w:r>
      <w:r w:rsidR="0026632F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……………….</w:t>
      </w:r>
      <w:r w:rsidR="00DC623F" w:rsidRPr="00146355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="00DC623F" w:rsidRPr="00146355">
        <w:rPr>
          <w:rFonts w:asciiTheme="minorHAnsi" w:hAnsiTheme="minorHAnsi" w:cstheme="minorHAnsi"/>
          <w:b w:val="0"/>
          <w:color w:val="auto"/>
          <w:sz w:val="24"/>
          <w:szCs w:val="24"/>
        </w:rPr>
        <w:tab/>
        <w:t>Date:</w:t>
      </w:r>
      <w:r w:rsidR="00DC623F" w:rsidRPr="001463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C623F" w:rsidRPr="00146355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</w:t>
      </w:r>
      <w:bookmarkEnd w:id="0"/>
      <w:r w:rsidR="00EC656D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……………………….</w:t>
      </w:r>
    </w:p>
    <w:sectPr w:rsidR="00FC41B5" w:rsidRPr="00146355" w:rsidSect="008305A8">
      <w:pgSz w:w="11906" w:h="16838" w:code="9"/>
      <w:pgMar w:top="624" w:right="720" w:bottom="624" w:left="720" w:header="567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BFF3" w14:textId="77777777" w:rsidR="00C32A7C" w:rsidRDefault="00C32A7C" w:rsidP="00666FC9">
      <w:pPr>
        <w:spacing w:after="0" w:line="240" w:lineRule="auto"/>
      </w:pPr>
      <w:r>
        <w:separator/>
      </w:r>
    </w:p>
  </w:endnote>
  <w:endnote w:type="continuationSeparator" w:id="0">
    <w:p w14:paraId="2143698B" w14:textId="77777777" w:rsidR="00C32A7C" w:rsidRDefault="00C32A7C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6F2A" w14:textId="77777777" w:rsidR="00C32A7C" w:rsidRDefault="00C32A7C" w:rsidP="00666FC9">
      <w:pPr>
        <w:spacing w:after="0" w:line="240" w:lineRule="auto"/>
      </w:pPr>
      <w:r>
        <w:separator/>
      </w:r>
    </w:p>
  </w:footnote>
  <w:footnote w:type="continuationSeparator" w:id="0">
    <w:p w14:paraId="4D58AB3A" w14:textId="77777777" w:rsidR="00C32A7C" w:rsidRDefault="00C32A7C" w:rsidP="006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998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D0"/>
    <w:multiLevelType w:val="hybridMultilevel"/>
    <w:tmpl w:val="478C4A3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A88"/>
    <w:multiLevelType w:val="hybridMultilevel"/>
    <w:tmpl w:val="A6C2EEA6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32295"/>
    <w:multiLevelType w:val="hybridMultilevel"/>
    <w:tmpl w:val="CF94F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A7BC9"/>
    <w:multiLevelType w:val="hybridMultilevel"/>
    <w:tmpl w:val="5174398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BA123CB"/>
    <w:multiLevelType w:val="hybridMultilevel"/>
    <w:tmpl w:val="082843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D126B"/>
    <w:multiLevelType w:val="hybridMultilevel"/>
    <w:tmpl w:val="A92A4A10"/>
    <w:lvl w:ilvl="0" w:tplc="B4025EF8">
      <w:start w:val="1"/>
      <w:numFmt w:val="bullet"/>
      <w:lvlText w:val=""/>
      <w:lvlJc w:val="left"/>
      <w:pPr>
        <w:ind w:left="961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D"/>
    <w:rsid w:val="0001345E"/>
    <w:rsid w:val="00054B15"/>
    <w:rsid w:val="00063D67"/>
    <w:rsid w:val="00070BB4"/>
    <w:rsid w:val="000821C2"/>
    <w:rsid w:val="000B1744"/>
    <w:rsid w:val="000C770C"/>
    <w:rsid w:val="00100CFB"/>
    <w:rsid w:val="00126610"/>
    <w:rsid w:val="00146355"/>
    <w:rsid w:val="00155878"/>
    <w:rsid w:val="001766B4"/>
    <w:rsid w:val="00181E54"/>
    <w:rsid w:val="001873ED"/>
    <w:rsid w:val="001A1CC3"/>
    <w:rsid w:val="001A604C"/>
    <w:rsid w:val="001B5753"/>
    <w:rsid w:val="001C39EE"/>
    <w:rsid w:val="001D2C80"/>
    <w:rsid w:val="001D607A"/>
    <w:rsid w:val="00232CA4"/>
    <w:rsid w:val="002427EC"/>
    <w:rsid w:val="00247EF2"/>
    <w:rsid w:val="0026632F"/>
    <w:rsid w:val="0029081D"/>
    <w:rsid w:val="002935BA"/>
    <w:rsid w:val="002A3711"/>
    <w:rsid w:val="002A5DD8"/>
    <w:rsid w:val="00316A02"/>
    <w:rsid w:val="0032363C"/>
    <w:rsid w:val="00323E14"/>
    <w:rsid w:val="003426CB"/>
    <w:rsid w:val="00346021"/>
    <w:rsid w:val="00360D33"/>
    <w:rsid w:val="003615B4"/>
    <w:rsid w:val="00392774"/>
    <w:rsid w:val="003A1482"/>
    <w:rsid w:val="003A1FC5"/>
    <w:rsid w:val="003B38FF"/>
    <w:rsid w:val="003B7D75"/>
    <w:rsid w:val="003C4C07"/>
    <w:rsid w:val="003D5C9C"/>
    <w:rsid w:val="003D78DD"/>
    <w:rsid w:val="003E683F"/>
    <w:rsid w:val="00402310"/>
    <w:rsid w:val="0040484E"/>
    <w:rsid w:val="004218D2"/>
    <w:rsid w:val="00430025"/>
    <w:rsid w:val="004368EB"/>
    <w:rsid w:val="00442F71"/>
    <w:rsid w:val="00464093"/>
    <w:rsid w:val="004708E1"/>
    <w:rsid w:val="00481BE3"/>
    <w:rsid w:val="004A323B"/>
    <w:rsid w:val="004A588A"/>
    <w:rsid w:val="004B39F7"/>
    <w:rsid w:val="004D4731"/>
    <w:rsid w:val="004D4F1F"/>
    <w:rsid w:val="004E607A"/>
    <w:rsid w:val="00501217"/>
    <w:rsid w:val="00512E8E"/>
    <w:rsid w:val="00525EB5"/>
    <w:rsid w:val="00534E7C"/>
    <w:rsid w:val="00551BE4"/>
    <w:rsid w:val="00574C05"/>
    <w:rsid w:val="00584508"/>
    <w:rsid w:val="00585ED3"/>
    <w:rsid w:val="005864CA"/>
    <w:rsid w:val="005B0BC8"/>
    <w:rsid w:val="005B7490"/>
    <w:rsid w:val="005E4DC7"/>
    <w:rsid w:val="005E6AA5"/>
    <w:rsid w:val="005F78DA"/>
    <w:rsid w:val="00602B74"/>
    <w:rsid w:val="00602DE0"/>
    <w:rsid w:val="00625B89"/>
    <w:rsid w:val="00630FE0"/>
    <w:rsid w:val="00640E5B"/>
    <w:rsid w:val="00656ECF"/>
    <w:rsid w:val="00665930"/>
    <w:rsid w:val="00666FC9"/>
    <w:rsid w:val="00680909"/>
    <w:rsid w:val="006813C2"/>
    <w:rsid w:val="006961BC"/>
    <w:rsid w:val="006C2557"/>
    <w:rsid w:val="006C646E"/>
    <w:rsid w:val="006E2C39"/>
    <w:rsid w:val="00722818"/>
    <w:rsid w:val="00753C28"/>
    <w:rsid w:val="00776239"/>
    <w:rsid w:val="007B1971"/>
    <w:rsid w:val="007B2217"/>
    <w:rsid w:val="007C488C"/>
    <w:rsid w:val="007C4B4D"/>
    <w:rsid w:val="007F75DC"/>
    <w:rsid w:val="00810178"/>
    <w:rsid w:val="00814932"/>
    <w:rsid w:val="00817642"/>
    <w:rsid w:val="00817791"/>
    <w:rsid w:val="008279F0"/>
    <w:rsid w:val="008305A8"/>
    <w:rsid w:val="00830D48"/>
    <w:rsid w:val="0084566E"/>
    <w:rsid w:val="00847475"/>
    <w:rsid w:val="008C460D"/>
    <w:rsid w:val="008D00ED"/>
    <w:rsid w:val="008D7252"/>
    <w:rsid w:val="008E6DB4"/>
    <w:rsid w:val="008F7C42"/>
    <w:rsid w:val="00913B3F"/>
    <w:rsid w:val="00980057"/>
    <w:rsid w:val="0098376B"/>
    <w:rsid w:val="00993BE0"/>
    <w:rsid w:val="00996524"/>
    <w:rsid w:val="00997CBA"/>
    <w:rsid w:val="009A2197"/>
    <w:rsid w:val="009A42B4"/>
    <w:rsid w:val="009B1D65"/>
    <w:rsid w:val="009B3D0D"/>
    <w:rsid w:val="009B5520"/>
    <w:rsid w:val="009D667C"/>
    <w:rsid w:val="009F4457"/>
    <w:rsid w:val="00A12D1A"/>
    <w:rsid w:val="00A33746"/>
    <w:rsid w:val="00A47776"/>
    <w:rsid w:val="00A552BE"/>
    <w:rsid w:val="00A71F45"/>
    <w:rsid w:val="00A76B34"/>
    <w:rsid w:val="00A805ED"/>
    <w:rsid w:val="00A9688F"/>
    <w:rsid w:val="00A9782E"/>
    <w:rsid w:val="00AA11BD"/>
    <w:rsid w:val="00AB0229"/>
    <w:rsid w:val="00AC7244"/>
    <w:rsid w:val="00AC781D"/>
    <w:rsid w:val="00AF214D"/>
    <w:rsid w:val="00B302F6"/>
    <w:rsid w:val="00B476BA"/>
    <w:rsid w:val="00B66FB5"/>
    <w:rsid w:val="00B90DB0"/>
    <w:rsid w:val="00B90FCF"/>
    <w:rsid w:val="00BB386A"/>
    <w:rsid w:val="00BE5564"/>
    <w:rsid w:val="00C179BB"/>
    <w:rsid w:val="00C26773"/>
    <w:rsid w:val="00C270D4"/>
    <w:rsid w:val="00C32A7C"/>
    <w:rsid w:val="00C42B0B"/>
    <w:rsid w:val="00C8752F"/>
    <w:rsid w:val="00CA1AB8"/>
    <w:rsid w:val="00CA4AFD"/>
    <w:rsid w:val="00CB3B0F"/>
    <w:rsid w:val="00CC3832"/>
    <w:rsid w:val="00CD29C0"/>
    <w:rsid w:val="00CE1494"/>
    <w:rsid w:val="00CE3180"/>
    <w:rsid w:val="00D131A7"/>
    <w:rsid w:val="00D13D5F"/>
    <w:rsid w:val="00D32077"/>
    <w:rsid w:val="00D572AB"/>
    <w:rsid w:val="00D86880"/>
    <w:rsid w:val="00D956F6"/>
    <w:rsid w:val="00DA5A60"/>
    <w:rsid w:val="00DB02A3"/>
    <w:rsid w:val="00DB261B"/>
    <w:rsid w:val="00DC24B8"/>
    <w:rsid w:val="00DC3B83"/>
    <w:rsid w:val="00DC623F"/>
    <w:rsid w:val="00DD22DB"/>
    <w:rsid w:val="00DD53F6"/>
    <w:rsid w:val="00DF20E3"/>
    <w:rsid w:val="00E050DE"/>
    <w:rsid w:val="00E117E2"/>
    <w:rsid w:val="00E125A2"/>
    <w:rsid w:val="00E12A16"/>
    <w:rsid w:val="00E20D9E"/>
    <w:rsid w:val="00E46945"/>
    <w:rsid w:val="00E66658"/>
    <w:rsid w:val="00E67304"/>
    <w:rsid w:val="00E67FEE"/>
    <w:rsid w:val="00E8503D"/>
    <w:rsid w:val="00EB1597"/>
    <w:rsid w:val="00EC656D"/>
    <w:rsid w:val="00EE7787"/>
    <w:rsid w:val="00EF53A2"/>
    <w:rsid w:val="00F14714"/>
    <w:rsid w:val="00F35FA2"/>
    <w:rsid w:val="00F3772B"/>
    <w:rsid w:val="00F41ACB"/>
    <w:rsid w:val="00F80FA6"/>
    <w:rsid w:val="00F828B3"/>
    <w:rsid w:val="00FA01B4"/>
    <w:rsid w:val="00FB73E9"/>
    <w:rsid w:val="00FC234E"/>
    <w:rsid w:val="00FC41B5"/>
    <w:rsid w:val="00FD7A19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24EA2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3D78DD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EE7787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CF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6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DFCC074F03440AED4B308F82F1C69" ma:contentTypeVersion="11" ma:contentTypeDescription="Create a new document." ma:contentTypeScope="" ma:versionID="1160d24ccd7f0cce1e60ea8e93a8e5f0">
  <xsd:schema xmlns:xsd="http://www.w3.org/2001/XMLSchema" xmlns:xs="http://www.w3.org/2001/XMLSchema" xmlns:p="http://schemas.microsoft.com/office/2006/metadata/properties" xmlns:ns3="3df53bf6-1e10-4f85-8e91-34323d544359" xmlns:ns4="5c9837a3-08f9-4a73-91e4-843950335615" targetNamespace="http://schemas.microsoft.com/office/2006/metadata/properties" ma:root="true" ma:fieldsID="0652d45cc9f902ed4acc37323cc47507" ns3:_="" ns4:_="">
    <xsd:import namespace="3df53bf6-1e10-4f85-8e91-34323d544359"/>
    <xsd:import namespace="5c9837a3-08f9-4a73-91e4-843950335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3bf6-1e10-4f85-8e91-34323d544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837a3-08f9-4a73-91e4-843950335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D5AF-00CD-4645-899E-2FA23901B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43EBF-71A2-4923-9EB3-25E6628A0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2175F-4EE0-43D8-B874-25604A23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53bf6-1e10-4f85-8e91-34323d544359"/>
    <ds:schemaRef ds:uri="5c9837a3-08f9-4a73-91e4-843950335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1D7E7-8A8A-4F71-B3CD-088743D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Nicola Hyde-Moxon</cp:lastModifiedBy>
  <cp:revision>5</cp:revision>
  <cp:lastPrinted>2021-07-01T12:28:00Z</cp:lastPrinted>
  <dcterms:created xsi:type="dcterms:W3CDTF">2021-07-01T08:44:00Z</dcterms:created>
  <dcterms:modified xsi:type="dcterms:W3CDTF">2021-07-05T08:29:00Z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0x01010030DDFCC074F03440AED4B308F82F1C69</vt:lpwstr>
  </property>
</Properties>
</file>